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260F001A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ლისის ტბის </w:t>
      </w:r>
      <w:r w:rsidR="002A0EA2">
        <w:rPr>
          <w:rFonts w:ascii="Sylfaen" w:hAnsi="Sylfaen" w:cs="Sylfaen"/>
          <w:b/>
          <w:sz w:val="20"/>
          <w:szCs w:val="20"/>
          <w:lang w:val="ka-GE"/>
        </w:rPr>
        <w:t>დასახლებ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>ი</w:t>
      </w:r>
      <w:r w:rsidR="002A0EA2">
        <w:rPr>
          <w:rFonts w:ascii="Sylfaen" w:hAnsi="Sylfaen" w:cs="Sylfaen"/>
          <w:b/>
          <w:sz w:val="20"/>
          <w:szCs w:val="20"/>
          <w:lang w:val="ka-GE"/>
        </w:rPr>
        <w:t>ს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, </w:t>
      </w:r>
      <w:r w:rsidR="0054632D" w:rsidRPr="0054632D">
        <w:rPr>
          <w:rFonts w:ascii="Sylfaen" w:hAnsi="Sylfaen" w:cs="Sylfaen"/>
          <w:b/>
          <w:sz w:val="20"/>
          <w:szCs w:val="20"/>
          <w:lang w:val="ka-GE"/>
        </w:rPr>
        <w:t xml:space="preserve">ფალიაშვილის და ფერმწერთა ქუჩებზე წყლის სისტემის 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>მოწყობისა და რეაბილ</w:t>
      </w:r>
      <w:r w:rsidR="002A0EA2">
        <w:rPr>
          <w:rFonts w:ascii="Sylfaen" w:hAnsi="Sylfaen" w:cs="Sylfaen"/>
          <w:b/>
          <w:sz w:val="20"/>
          <w:szCs w:val="20"/>
          <w:lang w:val="ka-GE"/>
        </w:rPr>
        <w:t>ი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ტაციის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04EFDA40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003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6E98DD48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ლისის ტბის </w:t>
      </w:r>
      <w:r w:rsidR="002A0EA2">
        <w:rPr>
          <w:rFonts w:ascii="Sylfaen" w:hAnsi="Sylfaen" w:cs="Sylfaen"/>
          <w:b/>
          <w:sz w:val="20"/>
          <w:szCs w:val="20"/>
          <w:lang w:val="ka-GE"/>
        </w:rPr>
        <w:t>დასახლებ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>ი</w:t>
      </w:r>
      <w:r w:rsidR="002A0EA2">
        <w:rPr>
          <w:rFonts w:ascii="Sylfaen" w:hAnsi="Sylfaen" w:cs="Sylfaen"/>
          <w:b/>
          <w:sz w:val="20"/>
          <w:szCs w:val="20"/>
          <w:lang w:val="ka-GE"/>
        </w:rPr>
        <w:t>ს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, </w:t>
      </w:r>
      <w:r w:rsidR="0054632D" w:rsidRPr="0054632D">
        <w:rPr>
          <w:rFonts w:ascii="Sylfaen" w:hAnsi="Sylfaen" w:cs="Sylfaen"/>
          <w:b/>
          <w:sz w:val="20"/>
          <w:szCs w:val="20"/>
          <w:lang w:val="ka-GE"/>
        </w:rPr>
        <w:t xml:space="preserve">ფალიაშვილის და ფერმწერთა ქუჩებზე წყლის სისტემის 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>მოწყობისა და რეაბილ</w:t>
      </w:r>
      <w:r w:rsidR="002A0EA2">
        <w:rPr>
          <w:rFonts w:ascii="Sylfaen" w:hAnsi="Sylfaen" w:cs="Sylfaen"/>
          <w:b/>
          <w:sz w:val="20"/>
          <w:szCs w:val="20"/>
          <w:lang w:val="ka-GE"/>
        </w:rPr>
        <w:t>ი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ტაციის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3DF60877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003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5BA5A047" w14:textId="77777777" w:rsidR="00B27428" w:rsidRPr="00CF5912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76D4F07" w:rsidR="00677E39" w:rsidRPr="00CF5912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003-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ლისის ტბის </w:t>
      </w:r>
      <w:r w:rsidR="002A0EA2">
        <w:rPr>
          <w:rFonts w:ascii="Sylfaen" w:hAnsi="Sylfaen" w:cs="Sylfaen"/>
          <w:b/>
          <w:sz w:val="20"/>
          <w:szCs w:val="20"/>
          <w:lang w:val="ka-GE"/>
        </w:rPr>
        <w:t>დასახლებ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>ი</w:t>
      </w:r>
      <w:r w:rsidR="002A0EA2">
        <w:rPr>
          <w:rFonts w:ascii="Sylfaen" w:hAnsi="Sylfaen" w:cs="Sylfaen"/>
          <w:b/>
          <w:sz w:val="20"/>
          <w:szCs w:val="20"/>
          <w:lang w:val="ka-GE"/>
        </w:rPr>
        <w:t>ს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, </w:t>
      </w:r>
      <w:r w:rsidR="0054632D" w:rsidRPr="0054632D">
        <w:rPr>
          <w:rFonts w:ascii="Sylfaen" w:hAnsi="Sylfaen" w:cs="Sylfaen"/>
          <w:b/>
          <w:sz w:val="20"/>
          <w:szCs w:val="20"/>
          <w:lang w:val="ka-GE"/>
        </w:rPr>
        <w:t xml:space="preserve">ფალიაშვილის და ფერმწერთა ქუჩებზე წყლის სისტემის 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>მოწყობისა და რეაბილ</w:t>
      </w:r>
      <w:r w:rsidR="002A0EA2">
        <w:rPr>
          <w:rFonts w:ascii="Sylfaen" w:hAnsi="Sylfaen" w:cs="Sylfaen"/>
          <w:b/>
          <w:sz w:val="20"/>
          <w:szCs w:val="20"/>
          <w:lang w:val="ka-GE"/>
        </w:rPr>
        <w:t>ი</w:t>
      </w:r>
      <w:r w:rsidR="002A0EA2" w:rsidRPr="004E27E9">
        <w:rPr>
          <w:rFonts w:ascii="Sylfaen" w:hAnsi="Sylfaen" w:cs="Sylfaen"/>
          <w:b/>
          <w:sz w:val="20"/>
          <w:szCs w:val="20"/>
          <w:lang w:val="ka-GE"/>
        </w:rPr>
        <w:t xml:space="preserve">ტაციის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0F0A1992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003-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5112586B" w:rsidR="0082329D" w:rsidRPr="00CF5912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CF5912" w:rsidRPr="002A0EA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2A0EA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ლისის ტბის დასახლების, </w:t>
      </w:r>
      <w:r w:rsidR="0054632D" w:rsidRPr="0054632D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ფალიაშვილის და ფერმწერთა ქუჩებზე წყლის სისტემის </w:t>
      </w:r>
      <w:r w:rsidR="002A0EA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მოწყობისა და რეაბილიტაციის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73B05CF4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</w:rPr>
        <w:t>20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5597E">
        <w:rPr>
          <w:rFonts w:ascii="Sylfaen" w:hAnsi="Sylfaen" w:cstheme="minorHAnsi"/>
          <w:b/>
          <w:sz w:val="20"/>
          <w:szCs w:val="20"/>
          <w:lang w:val="ka-GE"/>
        </w:rPr>
        <w:t>2</w:t>
      </w:r>
      <w:r w:rsidR="0015597E">
        <w:rPr>
          <w:rFonts w:ascii="Sylfaen" w:hAnsi="Sylfaen" w:cstheme="minorHAnsi"/>
          <w:b/>
          <w:sz w:val="20"/>
          <w:szCs w:val="20"/>
        </w:rPr>
        <w:t>9</w:t>
      </w:r>
      <w:r w:rsidR="005136B8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75FA6">
        <w:rPr>
          <w:rFonts w:ascii="Sylfaen" w:hAnsi="Sylfaen" w:cs="Sylfaen"/>
          <w:b/>
          <w:sz w:val="20"/>
          <w:szCs w:val="20"/>
          <w:lang w:val="ka-GE"/>
        </w:rPr>
        <w:t>იანვა</w:t>
      </w:r>
      <w:r w:rsidR="005136B8" w:rsidRPr="00E434F7">
        <w:rPr>
          <w:rFonts w:ascii="Sylfaen" w:hAnsi="Sylfaen" w:cs="Sylfaen"/>
          <w:b/>
          <w:sz w:val="20"/>
          <w:szCs w:val="20"/>
          <w:lang w:val="ka-GE"/>
        </w:rPr>
        <w:t>რი</w:t>
      </w:r>
      <w:r w:rsidR="00E434F7" w:rsidRPr="00E434F7">
        <w:rPr>
          <w:rFonts w:asciiTheme="minorHAnsi" w:hAnsiTheme="minorHAnsi" w:cstheme="minorHAnsi"/>
          <w:b/>
          <w:sz w:val="20"/>
          <w:szCs w:val="20"/>
          <w:lang w:val="ka-GE"/>
        </w:rPr>
        <w:t>, 16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1ED073A8" w14:textId="6888A7C7" w:rsidR="00833770" w:rsidRPr="00CF5912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bookmarkStart w:id="0" w:name="_GoBack"/>
      <w:bookmarkEnd w:id="0"/>
    </w:p>
    <w:p w14:paraId="3DF1BD9C" w14:textId="497220ED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CF5912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თარიღი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CF5912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CF5912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CF5912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CF591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CF5912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CF5912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8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CF5912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CF591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CF5912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CF5912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CF5912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338837BD" w14:textId="67BCAB96" w:rsidR="00C637DF" w:rsidRPr="00C75CB2" w:rsidRDefault="00C637DF" w:rsidP="00C637D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გაუთვალისწინებელი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ხარჯი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3%_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ოდენობით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ჩარიცხვაც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გამყარდება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2_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საშუალებით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CF5912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CF5912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CF591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CF591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CF591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CF5912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CF5912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9"/>
      <w:footerReference w:type="default" r:id="rId10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72065" w14:textId="77777777" w:rsidR="00531D81" w:rsidRDefault="00531D81" w:rsidP="007902EA">
      <w:pPr>
        <w:spacing w:after="0" w:line="240" w:lineRule="auto"/>
      </w:pPr>
      <w:r>
        <w:separator/>
      </w:r>
    </w:p>
  </w:endnote>
  <w:endnote w:type="continuationSeparator" w:id="0">
    <w:p w14:paraId="18C3E135" w14:textId="77777777" w:rsidR="00531D81" w:rsidRDefault="00531D8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101E0EB2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FE546" w14:textId="77777777" w:rsidR="00531D81" w:rsidRDefault="00531D81" w:rsidP="007902EA">
      <w:pPr>
        <w:spacing w:after="0" w:line="240" w:lineRule="auto"/>
      </w:pPr>
      <w:r>
        <w:separator/>
      </w:r>
    </w:p>
  </w:footnote>
  <w:footnote w:type="continuationSeparator" w:id="0">
    <w:p w14:paraId="6E6FC045" w14:textId="77777777" w:rsidR="00531D81" w:rsidRDefault="00531D8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5C36B1C1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2A0EA2" w:rsidRPr="004E27E9">
      <w:rPr>
        <w:rFonts w:ascii="Sylfaen" w:hAnsi="Sylfaen" w:cs="Sylfaen"/>
        <w:b/>
        <w:sz w:val="20"/>
        <w:szCs w:val="20"/>
        <w:lang w:val="ka-GE"/>
      </w:rPr>
      <w:t xml:space="preserve">ლისის ტბის </w:t>
    </w:r>
    <w:r w:rsidR="002A0EA2">
      <w:rPr>
        <w:rFonts w:ascii="Sylfaen" w:hAnsi="Sylfaen" w:cs="Sylfaen"/>
        <w:b/>
        <w:sz w:val="20"/>
        <w:szCs w:val="20"/>
        <w:lang w:val="ka-GE"/>
      </w:rPr>
      <w:t>დასახლებ</w:t>
    </w:r>
    <w:r w:rsidR="002A0EA2" w:rsidRPr="004E27E9">
      <w:rPr>
        <w:rFonts w:ascii="Sylfaen" w:hAnsi="Sylfaen" w:cs="Sylfaen"/>
        <w:b/>
        <w:sz w:val="20"/>
        <w:szCs w:val="20"/>
        <w:lang w:val="ka-GE"/>
      </w:rPr>
      <w:t>ი</w:t>
    </w:r>
    <w:r w:rsidR="002A0EA2">
      <w:rPr>
        <w:rFonts w:ascii="Sylfaen" w:hAnsi="Sylfaen" w:cs="Sylfaen"/>
        <w:b/>
        <w:sz w:val="20"/>
        <w:szCs w:val="20"/>
        <w:lang w:val="ka-GE"/>
      </w:rPr>
      <w:t>ს</w:t>
    </w:r>
    <w:r w:rsidR="002A0EA2" w:rsidRPr="004E27E9">
      <w:rPr>
        <w:rFonts w:ascii="Sylfaen" w:hAnsi="Sylfaen" w:cs="Sylfaen"/>
        <w:b/>
        <w:sz w:val="20"/>
        <w:szCs w:val="20"/>
        <w:lang w:val="ka-GE"/>
      </w:rPr>
      <w:t xml:space="preserve">, </w:t>
    </w:r>
    <w:r w:rsidR="0054632D" w:rsidRPr="0054632D">
      <w:rPr>
        <w:rFonts w:ascii="Sylfaen" w:hAnsi="Sylfaen" w:cs="Sylfaen"/>
        <w:b/>
        <w:sz w:val="20"/>
        <w:szCs w:val="20"/>
        <w:lang w:val="ka-GE"/>
      </w:rPr>
      <w:t xml:space="preserve">ფალიაშვილის და ფერმწერთა ქუჩებზე წყლის სისტემის </w:t>
    </w:r>
    <w:r w:rsidR="002A0EA2" w:rsidRPr="004E27E9">
      <w:rPr>
        <w:rFonts w:ascii="Sylfaen" w:hAnsi="Sylfaen" w:cs="Sylfaen"/>
        <w:b/>
        <w:sz w:val="20"/>
        <w:szCs w:val="20"/>
        <w:lang w:val="ka-GE"/>
      </w:rPr>
      <w:t>მოწყობისა და რეაბილ</w:t>
    </w:r>
    <w:r w:rsidR="002A0EA2">
      <w:rPr>
        <w:rFonts w:ascii="Sylfaen" w:hAnsi="Sylfaen" w:cs="Sylfaen"/>
        <w:b/>
        <w:sz w:val="20"/>
        <w:szCs w:val="20"/>
        <w:lang w:val="ka-GE"/>
      </w:rPr>
      <w:t>ი</w:t>
    </w:r>
    <w:r w:rsidR="002A0EA2" w:rsidRPr="004E27E9">
      <w:rPr>
        <w:rFonts w:ascii="Sylfaen" w:hAnsi="Sylfaen" w:cs="Sylfaen"/>
        <w:b/>
        <w:sz w:val="20"/>
        <w:szCs w:val="20"/>
        <w:lang w:val="ka-GE"/>
      </w:rPr>
      <w:t xml:space="preserve">ტაციის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CA9CF15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003</w:t>
    </w:r>
    <w:r w:rsidRPr="002A0EA2">
      <w:rPr>
        <w:rFonts w:asciiTheme="minorHAnsi" w:hAnsiTheme="minorHAnsi" w:cstheme="minorHAnsi"/>
        <w:b/>
        <w:sz w:val="20"/>
        <w:szCs w:val="20"/>
        <w:lang w:val="en-GB"/>
      </w:rPr>
      <w:t>-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BID-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597E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7F36"/>
    <w:rsid w:val="002626EF"/>
    <w:rsid w:val="00266CA0"/>
    <w:rsid w:val="002721B2"/>
    <w:rsid w:val="00275958"/>
    <w:rsid w:val="002778A0"/>
    <w:rsid w:val="002826AE"/>
    <w:rsid w:val="00282AB3"/>
    <w:rsid w:val="00286073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25254"/>
    <w:rsid w:val="0033101C"/>
    <w:rsid w:val="00336764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67F8C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0A5F"/>
    <w:rsid w:val="003B460D"/>
    <w:rsid w:val="003B5A5E"/>
    <w:rsid w:val="003B75B3"/>
    <w:rsid w:val="003B779E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36B8"/>
    <w:rsid w:val="00531D81"/>
    <w:rsid w:val="005337FD"/>
    <w:rsid w:val="00544856"/>
    <w:rsid w:val="0054632D"/>
    <w:rsid w:val="00550C1B"/>
    <w:rsid w:val="005553C3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2AC3"/>
    <w:rsid w:val="00803033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4830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452A"/>
    <w:rsid w:val="00B629CF"/>
    <w:rsid w:val="00B75FA6"/>
    <w:rsid w:val="00B830F8"/>
    <w:rsid w:val="00B86B55"/>
    <w:rsid w:val="00B942E0"/>
    <w:rsid w:val="00B95D33"/>
    <w:rsid w:val="00B97F4F"/>
    <w:rsid w:val="00BA3DAD"/>
    <w:rsid w:val="00BA62F2"/>
    <w:rsid w:val="00BA6E6B"/>
    <w:rsid w:val="00BB0F01"/>
    <w:rsid w:val="00BB446B"/>
    <w:rsid w:val="00BB52F6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4052"/>
    <w:rsid w:val="00D374EE"/>
    <w:rsid w:val="00D43A2F"/>
    <w:rsid w:val="00D51D10"/>
    <w:rsid w:val="00D5486C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2BC8"/>
    <w:rsid w:val="00EA64EC"/>
    <w:rsid w:val="00EA6FC1"/>
    <w:rsid w:val="00EB02AD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7926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hvadagadze@gwp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40E3ED23-3EB3-43BA-89B5-9CE15E58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194</cp:revision>
  <cp:lastPrinted>2015-07-27T06:36:00Z</cp:lastPrinted>
  <dcterms:created xsi:type="dcterms:W3CDTF">2017-11-13T09:28:00Z</dcterms:created>
  <dcterms:modified xsi:type="dcterms:W3CDTF">2020-01-23T06:39:00Z</dcterms:modified>
</cp:coreProperties>
</file>